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o was nie dobrze ale odłączyć was chcą aby o 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(pobudek),* lecz po to, by was odłączyć, abyście (wy) o nich zabiegali.**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Współzawodniczą (o) was nie pięknie, ale wykluczyć was chcą, aby (o) nich współzawodniczylibyście.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(o) was nie dobrze ale odłączyć was chcą aby (o) 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pobudek. Czynią to, aby was odłączyć. Chcą, byście potem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niedobrze, lecz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 ku wam miłością nie dobrze, owszem chcą was odstrychnąć, abyście 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 was niedobrze, ale was chcą wypchnąć, abyście ich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 czystych pobudek, lecz chcą was odłączyć ode mnie,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zabiegają, ale nie w dobrych zamiarach, bo chcą was odłączyć, abyście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Nieszlachetnie zabiegają o was, bo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troszczą się o was nieszczerze, bo chcą was oderwać ode mnie, abyście związali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troszczą się o was zazdrośnie bez dobrej intencji, bo oderwać was chcą, abyście wy troszczyli się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Zabiegają gorliwie o was ci, którzy nie mają dobrych zamiarów, ale chcą was oddzielić ode mnie, po to, byście poszli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Sprzyjają wam nieszczerze, bo chcą was oddzielić, abyście wy im sprzyjali.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добро ревнують вони вас, але хочуть вас відлучити, щоб ви їх ревнували.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Pożądają was zazdrośnie nie szlachetnie; chcą was tylko powstrzymać, abyście ich zazdrośnie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nauczyciele wykazują gorliwość o was, ale ich pobudki nie są dobre. Chcą was od nas oddzielić, abyście zaczęli gorliwie zabiegać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– nie szlachetnie, lecz chcą was odłączyć ode mnie, żebyście gorliwie zabiegali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narzucają wam zbędne przykazania, starają się zdobyć waszą przychylność, ale nie czynią tego dla waszego dobra! Usiłują bowiem oderwać was ode mnie i pociągnąć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szlachetnie, οὐ καλῶς; &lt;x&gt;550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10:2&lt;/x&gt;; &lt;x&gt;550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2024-06-01T13:37:41Z</dcterms:modified>
</cp:coreProperties>
</file>