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4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mi pod Prawem chcąc być Prawa nie słyszycie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mi, wy, którzy chcecie być pod Prawem, czy nie słyszycie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Mówcie mi, pod Prawem chcąc być. Prawa nie słyszycie?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mi pod Prawem chcąc być Prawa nie słyszycie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mi, wy, którzy chcecie być pod Prawem, czy nie dociera do was to, co Prawo mówi?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Powiedzcie mi, wy, którzy chcecie być pod prawem, czy nie słuchacie,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 mówi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mi, którzy pod zakonem chcecie być, nie słuchacież zakonu?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mi, którzy pod zakonem chcecie być, zakonuście nie czytali?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mi [wy], którzy chcecie żyć pod Prawem, czy Prawa tego nie rozumiecie?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mi wy, którzy chcecie być pod zakonem, czy nie słyszycie, co zakon mówi?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mi, wy, którzy chcecie być pod panowaniem Prawa, czy nie słyszycie, co mówi Prawo?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mi, wy, którzy chcecie pozostawać pod władzą Prawa: Czy nie czytacie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Powiedzcie mi, wy pragnący podlegać Prawu, czy nie słyszycie Prawa?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Chcecie być poddani Prawu? Powiedzcie mi więc, czy nie słyszycie, co mówi Prawo?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mi, wy, którzy chcecie być pod panowaniem Prawa! Czy nie słyszycie, co mówi Prawo?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Скажіть мені ви, що хочете бути під законом: хіба ви не чули закону?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mi, ci, co chcecie być pod Prawem, dlaczego nie pojmujecie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mi, wy, którzy chcecie poddać się systemowi zrodzonemu z wypaczenia Tory w legalizm - czy nie słyszycie, co mówi Tora właśnie?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mi, wy, którzy chcecie być pod prawem: Czy nie słyszycie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Odpowiedzcie mi wy, którzy chcecie poddać się Prawu Mojżesza: Czy w ogóle rozumiecie to Prawo?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2024-06-01T00:53:26Z</dcterms:modified>
</cp:coreProperties>
</file>