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 oraz kościół gromadzący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Nimfasa oraz kościół,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braci, którzy są w Laodycei, i Nymfasa, i zbór, który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bracią, którzy są w Laodycejej, i Nimfę, i zgromadzenie, które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zarówno Nimfasa, jak i Kościół [gromadzący się] w 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Nymfasa, i zbór,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Nimfę i Kościół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Nimfę i gromadzących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Laodycei, Nimfasa i Kościół w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 i Nymfę oraz tych, którzy zbierają się w jej domu, tworząc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Nimfasa i Kościół gromadzący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братів у Лаодикії, і Нимфана та його домашню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Nymfasa oraz zbór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ode mnie pozdrowienia braciom w Laodycei oraz Nimfie i zgromadzeniu, które spotyka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braciom w Laodycei, jak również Nimfie i zborowi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proszę, moje pozdrowienia przyjaciołom w Laodycei. Pozdrówcie również Nimfę i kościół, który spotyka się w 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2024-06-02T11:25:59Z</dcterms:modified>
</cp:coreProperties>
</file>