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Kanaan. Przydzielili im to kapłan Eleazar i Jozue, syn Nuna, wraz z naczelnikami rodów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synowie Izraela odziedziczyli w ziemi Kanaan, co przydzielili im jako dziedzictwo kapłan Eleazar i Jozue, syn Nuna, oraz naczelnicy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 dziedzictwem wzięli synowie Izraelscy w ziemi Chananejskiej, a co prawem dziedzicznem oddali im w osiadłość Eleazar kapłan i Jozue, syn Nunów, i przedniejsi z ojców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co posiedli synowie Izraelowi w ziemi Chanaan, którą im dali Eleazar kapłan i Jozue, syn Nun, i książęta domów wedle pokoleni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otrzymali w dziedzictwie Izraelici w kraju Kanaan, co im przeznaczyli w dziedzictwie kapłan Eleazar i Jozue, syn Nuna, i naczelnicy szczepów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dziedzictwa objęte przez synów izraelskich w ziemi kanaanejskiej, które przydzielili im kapłan Eleazar i Jozue, syn Nuna, oraz naczelnicy rodów w obrębie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otrzymali Izraelici w ziemi kananejskiej jako dziedzictwo, które oddali im w posiadanie kapłan Eleazar i Jozue, syn Nuna, oraz naczelnicy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otrzymali Izraelici na dziedziczną posiadłość w kraju Kanaan i co im przydzielili kapłan Eleazar, Jozue, syn Nuna, i naczelnicy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otrzymali Izraelici w ziemi Kanaan jako dziedzictwo, które im przydzielili: kapłan Eleazar, Jozue, syn Nuna, i starszyzna rodowa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otrzymali w dziedzictwie synowie Israela w ziemi Kanaan, a które oddali im w posiadanie: Kapłan Elazar; Jezus, syn Nuna, i główni naczelnicy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synowie Izraela posiedli jako dziedziczną własność w ziemi Kanaan, którą odziedziczyli za sprawą kapłana Eleazara i Jozuego, syna Nuna, i mężów będących głowami domów patriarchalnych 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2024-05-29T11:59:31Z</dcterms:modified>
</cp:coreProperties>
</file>