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więc teraz to pogórze, o którym mówił JAHWE w tym dniu, gdyż ty sam słyszałeś tego dnia, że są tam Anakici i wielkie warowne miasta. Może JAHWE będzie ze mną i wydziedziczę ich, jak zapowiedział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więc teraz to pogórze, o którym mówił wówczas JAHWE, a sam słyszałeś, że są tam Anakici i wielkie warowne miasta. Może JAHWE będzie ze mną i — zgodnie z zapowiedzią JAHWE — wezmę je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więc daj mi tę górę, o której JAHWE powiedział w owym dniu. Sam bowiem słyszałeś tego dnia, że tam są Anakici, a miasta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wielkie i warowne. Jeśli JAHWE będzie ze mną, wypędzę ich,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teraz daj mi tę górę, o której powiedział Pan dnia onego; boś ty słyszał dnia onego, iż tam są Enakitowie, i miasta wielki a obronne; będzieli Pan ze mną, wypędzę je, jako mi obiecał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Dajże mi tedy tę górę, którą JAHWE obiecał, coś i sam słyszał, na której są Enacim i miasta wielkie i obronne: jeśli snadź JAHWE będzie ze mną i będę mógł wygładzić je, jako mi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więc tę górę, którą Pan przyrzekł mi owego dnia. Ty sam słyszałeś w owym dniu, że Anakici tam mieszkają, a miasta są wielkie i umocnione. Jeśli Pan jest ze mną, zdobędę je, jak mi to Pan przyrzekł.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więc teraz te góry, o których mówił Pan w tym dniu. Sam bowiem słyszałeś tego dnia, że są tam Anakici i wielkie warowne miasta. Może Pan będzie ze mną i wypędzę ich, jak powiedział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więc ten górzysty teren, o którym mówił wtedy JAHWE. Słyszałeś sam tego dnia, że żyją tam Anakici, a miasta są wielkie i warowne. Jeśli JAHWE będzie ze mną, to wytępię ich zgodnie z zapowiedzią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daj mi tę górzystą krainę, o której JAHWE wtedy mówił. Zapewne słyszałeś tamtego dnia, że mieszkają w niej Anakici, a ich miasta są wielkie i warowne. Jeśli JAHWE będzie ze mną, wypędzę ich, jak JAHWE zapowiedział”.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więc teraz ów kraj górzysty, o którym mówił wtedy Jahwe. Ty sam wówczas słyszałeś, że mieszkają tam Anakici i znajdują się wielkie i warowne miasta. Jeśli tylko Jahwe będzie ze mną, wypędzę ich zgodnie z Jego przyrzeczeniem”.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прошу в тебе цю гору, так як сказав Господь того дня; бо ти почув це слово того дня. Тепер же там є Енакім, сильні і великі міста. Отже, якщо зі мною є Господь, вигублю їх, так як мені сказав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 daj mi to wzgórze, o którym tego dnia powiedział WIEKUISTY. Przecież ty sam to słyszałeś tego dnia. Tam znajdują się Enakici oraz wielkie, warowne miasta; więc może WIEKUISTY będzie ze mną, bym ich wypędził, jak to WIEKUISTY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więc ten górzysty region, który JAHWE obiecał w owym dniu, bo sam słyszałeś w owym dniu, że są tam Anakici i wielkie miasta warowne. Zapewne JAHWE będzie ze mną i wywłaszczę ich, tak jak JAHWE obiecał”.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13:28&lt;/x&gt;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2024-06-03T12:01:01Z</dcterms:modified>
</cp:coreProperties>
</file>