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posłał więc do Rachab (gońców) z poleceniem: Wyprowadź tych mężczyzn, którzy weszli do ciebie,* którzy weszli do twojego domu,** gdyż przyszli, aby przeszukać całą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wysłał zatem do Rachab gońców z poleceniem: Wyprowadź tych mężczyzn, którzy przyszli do ciebie, do twojego domu. Przybyli oni na przeszpiegi do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posłał więc do Rachab, rozkazując: Wyprowadź mężczyzn, którzy przyszli do ciebie i weszli do twego domu, bo przyszli wybadać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król Jerycha do Rachaby, mówiąc: Wywiedź męże, którzy przyszli do ciebie, a weszli do domu twego; bo na przeszpiegowanie wszystkiej ziemi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Jerycho do Rahab, mówiąc: Wywiedź męże, którzy przyszli do ciebie i weszli do domu twego, bo szpiegowie są i wszytkę ziemię wypatrować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Jerycha do Rachab rozkaz: Wydaj tych ludzi, którzy przyszli do ciebie i weszli do domu twego, bo przybyli oni w celu obejrzenia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Jerycha posłał do Rachaby i kazał jej powiedzieć: Wydaj mężów, którzy przyszli do ciebie i weszli do twojego domu, gdyż przyszli, aby przeszukać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Jerycha do Rachab taki rozkaz: Wydaj tych ludzi, którzy przybyli do ciebie i weszli do twojego domu, ponieważ przyszli, aby zdobyć informacje o 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Jerycha przekazał Rachab polecenie: „Wydaj mężczyzn, którzy przyszli do ciebie i weszli do twojego domu, gdyż przybyli tutaj, aby wybadać cały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Jerycha do Rachab nakazując: - Wydaj mężów, którzy przyszli do ciebie i weszli do twego domu, ponieważ przybyli, aby zbadać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єрихонський цар і промовив до Раави, кажучи: Виведи мужів, що ввійшли до твоєї хати вночі, бо прийшли розвідати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Jerycha posłał do Rachaby, rozkazując: Wydaj tych mężów, którzy do ciebie przybyli oraz weszli do twego domu, gdyż przybyli w celu przepatrzenia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Jerycha posłał do Rachab, mówiąc: ”Wyprowadź mężczyzn, którzy do ciebie przyszli, którzy weszli do twego domu, bo przyszli zbadać całą tę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weszli do ciebie, </w:t>
      </w:r>
      <w:r>
        <w:rPr>
          <w:rtl/>
        </w:rPr>
        <w:t>הַּבָאִים אֵלַיְִך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tej nocy, τὴν νύκτα.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2024-05-28T15:20:00Z</dcterms:modified>
</cp:coreProperties>
</file>