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 jednak ukryła obu mężczyzn i powiedziała: Tak, przyszli do mnie mężczyźni, o których mówicie. Nie wiedziałam, skąd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wzięła tych dwóch mężczyzn, ukryła ich i powiedziała: To prawda, że przyszli do mnie mężczyźni,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ona niewiasta tych dwóch mężów, skryła je, i rzekła: Prawdać jest, przyszli do mnie mężowie;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męże skryła i rzekła: Znam się do tego, przyszli do mnie,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wzięła tych dwu mężczyzn i ukryła ich. Rzeczywiście, odrzekła, przybyli do mnie ci ludzie,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ta wzięła obu tych mężów i ukryła ich, potem zaś rzekła: Rzeczywiście, przyszli do mnie jacyś mężowie, ja jednak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wzięła ze sobą tych dwóch mężczyzn i ich ukryła, a następnie oznajmiła: Rzeczywiście przybyli do mnie mężczyźni,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ukryła obydwu mężczyzn, a potem powiedziała: „Tak, przyszli do mnie ci mężczyźni, lecz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jednak ukryła obu mężów i odpowiedziała: - Prawdą jest, że mężowie ci przyszli do mnie,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взявши мужів, заховала їх і сказала їм мовлячи: Мужі ввійшли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kobieta wzięła owych dwóch mężów, ukryła ich i powiedziała: Rzeczywiście, przybyli do mnie ci mężowie, ale nie wiem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kobieta wzięła obu mężczyzn i ich ukryła. I odezwała się: ”Istotnie, ci mężczyźni przyszli do mnie, ja zaś nie wiedziałam, skąd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2024-05-28T20:27:58Z</dcterms:modified>
</cp:coreProperties>
</file>