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7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prześladowaniami, ― cierpieniami, jakie mi stały się w Antiochii, w Ikonium, w Listrze, jakie prześladowania wytrzymałem, i z wszelkich mnie wyratował ―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prześladowaniami cierpieniami jakie mi stał się stały się w Antiochii w Ikonium w Listrze jakie prześladowania wytrzymałem i ze wszystkich mnie wyratował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prześladowaniami, cierpieniami, które mnie spotkały* w Antiochii,** *** w Ikonium,**** w Listrze***** – prześladowaniami, których doświadczyłem, i ze wszystkich wyzwolił mnie Pan.******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prześladowaniami, cierpieniami, jakie mi stały się w Antiochii, w Ikonium. w Listrze. jakie prześladowania wytrzymałem; i ze wszystkich mię wyciągnął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prześladowaniami cierpieniami jakie mi stał się (stały się) w Antiochii w Ikonium w Listrze jakie prześladowania wytrzymałem i ze wszystkich mnie wyratował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prześladowaniami i cierpieniami, które mnie spotkały w Antiochii, Ikonium oraz w Listrze. Jakież to prześladowania przeszedłem! Pan jednak wyzwolił mnie z nich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Prześladowania, cierpienia, które mnie spotkały w Antiochii, w Ikonium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Listrze — prześladowania, które zniosłem, a ze wszystkich wyrwał mnie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Prześladowania, ucierpienia, które mię spotkały w Antyjochii, w Ikonii i w Listrze, jakiem prześladowania podejmował; a ze wszystkich wyrwał mię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przeszladowania, ucisków, jakie mię potkały w Antiochijej, w Ikonijej i w Listrach, jakiem przeszladowania podejmował: a ze wszytkich mię Pan wyrwał.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prześladowań, cierpień, jakie mnie spotkały w Antiochii, w Ikonium, w Listrze. Jakież to prześladowania zniosłem - a ze wszystkich wyrwał mnie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moimi prześladowaniami, cierpieniami, które mnie spotkały w Antiochii, w Ikonium, w Listrze. Jakież to prześladowania zniosłem, a z wszystkich wyrwał mnie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prześladowań, cierpień, jakie mnie spotkały w Antiochii, Ikonium i Listrze. Jakież to prześladowania znosiłem, ale ze wszystkich ocalił mnie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prześladowaniach i cierpieniach, jakie spotkały mnie w Antiochii, w Ikonium i w Listrze. Ileż to zniosłem prześladowań, a ze wszystkich Pan mnie wybawił!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prześladowaniami, za cierpieniami, jakie mnie spotkały w Antiochii, w Ikonium, w Listrze. Jakież prześladowania zniosłem, a z wszystkich wyrwał mnie Pan!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znoszeniu prześladowań i cierpień, jakich doznałem w Antiochii, Ikonium i Listrze. Jakież tam prześladowania znosiłem, a jednak z tego wszystkiego Pan mnie wyratował.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prześladowaniami i cierpieniami, które spotkały mnie w Antiochii, w Ikonium i w Lystrze. Wielkie zniosłem prześladowania! I ze wszystkich wyrwał mnie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переслідуваннями, стражданнями, які мене спіткали в Антіохії, в Іконії, в Лістрах. Цих переслідувань зазнав я, та Господь від усіх мене визволив.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prześladowaniami i cierpieniami, co mi się wydarzyły w Antiochii, w Ikonium oraz w Listrze; które to prześladowania wytrzymałem i ze wszystkich mnie Pan wyciągnął.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za prześladowaniami i cierpieniami, jakie mnie spotkały w Antiochii, Ikonium i Listrze. Jakież prześladowania ja zniosłem! Lecz Pan wybawił mnie z nich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moimi prześladowaniami, moimi cierpieniami, za tym, co mnie spotkało w Antiochii, w Ikonium, w Listrze, za takimi prześladowaniami, jakie zniosłem; a jednak z nich wszystkich Pan mnie wyzwolił.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moich prześladowań i cierpień, jakich doznałem w Antiochii, Ikonium i Listrze. Często bowiem spotykały mnie różne prześladowania, za każdym razem jednak Pan przychodził mi z pomocą.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Ms 181 (X) dodaje glossę wartą odnotowania: które z powodu Tekli wycierpiał, ἃ διὰ τὴν Θέκλαν ἔπαθεν; &lt;x&gt;620 3:11&lt;/x&gt;L.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14:1-5&lt;/x&gt;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34:20&lt;/x&gt;; &lt;x&gt;520 15:31&lt;/x&gt;; &lt;x&gt;620 4:17-18&lt;/x&gt;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2024-06-03T21:19:19Z</dcterms:modified>
</cp:coreProperties>
</file>