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― ludzie kochający samych siebie, kochający pieniądze, chełpliwi, pyszni, bluźnierczy, rodzicom nieposłuszni, niewdzięczni, nieświętobliwi,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będą* samolubni, chciwi (na grosz),** chełpliwi,*** wyniośli, bluźnierczy,**** nieposłuszni rodzicom, niewdzięczni, niepobożni,*****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bowiem ludzie kochający siebie samych, kochający pieniądze. samochwalcy. hardzi. krzywdząco mówiący*, rodzicom nieulegli, niewdzięczni, nieświątobliwi,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samolubni, rozkochani w pieniądzu, chełpliwi, wyniośli, bluźnierczy, nieposłuszni rodzicom, niewdzięczni, niegodziwi,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chełpliwi, pyszni, bluźniący, nieposłuszni rodzicom, niewdzięczni, bezbożni;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będą ludzie sami siebie miłujący, łakomi, chlubni, pyszni, bluźniercy, rodzicom nieposłuszni, niewdzięczni, niepobożni,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ludzie sami siebie miłujący, chciwi, hardzi, pyszni, bluźnierze, rodzicom nieposłuszni, niewdzięczni, złośnicy,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wyniośli, pyszni, bluźniący, nieposłuszni rodzicom, niewdzięczni, niegodziwi,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chełpliwi, pyszni, bluźnierczy, rodzicom nieposłuszni,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 na pieniądze, aroganccy, pyszni, bluźnierczy, nieposłuszni rodzicom,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bowiem samolubni, chciwi, pyszałkowaci, wyniośli, bluźniący, nieposłuszni rodzicom,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samolubni, chciwi, przemądrzali, nadęci, bluźnierczy, krnąbrni wobec rodziców, niewdzięczni, bezbożni,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wtedy samolubni, nieposłuszni rodzicom, niewdzięczni, bezbożni,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chełpliwi, zarozumiali, bluźniący, nie szanujący rodziców,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люди будуть самолюбними, грошолюбними, чванливими, гордими, наклепниками, батькам неслухняними, невдячними, нечестивими,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ludzie będą kochający samych siebie, chciwi, chełpliwi, pyszni, bluźnierczy, niesforni rodzicom, niewdzięczni, niepobożni,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samolubni, miłujący pieniądz, pyszni, butni, obelżywi, nieposłuszni rodzicom, niewdzięczni, nieświęci,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ludzie będą rozmiłowani w samych sobie, rozmiłowani w pieniądzach, zarozumiali, wyniośli, bluźniercy, nieposłuszni rodzicom, niewdzięczni, nielojalni,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bowiem bardzo samolubni i zachłanni. Staną się pewni siebie i zarozumiali. Zaczną obrażać Boga i lekceważyć rodziców. Będą niewdzięczni, bezbożni,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1:29-31&lt;/x&gt;; &lt;x&gt;610 1:9&lt;/x&gt;; &lt;x&gt;610 6:10&lt;/x&gt;; &lt;x&gt;680 2:10-12&lt;/x&gt;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chciwi (na grosz), φιλάργυροι, lub: „srebrolubni”, skąpi, groszoróbni, zapracowani.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zarozumiali, samochwalczy.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oszczerczy, obelżywi, grubiańscy, wulgarni, sprośni.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niepobożni, ἀνόσιοι, nieświęci, bezbożni, niepobożni, niereligijni, zeświecczali, laiccy (&lt;x&gt;620 3:2&lt;/x&gt;; zob. &lt;x&gt;590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"bluźnierczy".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2024-06-01T01:13:23Z</dcterms:modified>
</cp:coreProperties>
</file>