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9"/>
        <w:gridCol w:w="5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jest pozostającym odpocznienie szabatowe ludowi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pozostaje odpoczynek szabatni* dla ludu Bożego;**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pozostaje szabatowanie* (dla) ludu Boga;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jest pozostającym odpocznienie szabatowe ludowi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pozostaje odpoczynek szabatni dla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zostaje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odpoczynek dla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zostaje jeszcze odpocznienie ludowi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zostawa sobotowanie ludowi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pozostaje odpoczynek szabatu dla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pozostaje jeszcze odpocznienie dla ludu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Pozostaje więc odpoczynek szabatowy dla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Pozostaje więc odpoczynek sobotni dla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czeka nadal na lud Boży owo jakieś „szabatowanie”.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ludu Bożego pozostaje więc jeszcze odpoczynek po trudach.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pozostaje jeszcze odpoczynek sobotni dla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Збережено ж суботу для Божого люду,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wejście w odpoczywanie jest pozostawione dla ludu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Pozostaje zatem jeszcze dla ludu Bożego przestrzeganie szabbatu.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pozostaje odpoczynek sabatowy dla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jednak prawdziwe miejsce odpoczynku, które Bóg przygotował dla swojego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odpoczynek szabatni, σαββατισμός.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spoczynek świąteczny, świętowanie.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2024-05-30T03:54:05Z</dcterms:modified>
</cp:coreProperties>
</file>