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słodką i gorzką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tego samego otworu wydaje słodycz i gorycz?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źródło z tej samej szczeliny tryska słodyczą i goryczą?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słodką i gorzką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tego samego źródła może wypływać woda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źródło z tej samej szczeliny tryska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słodką i gorzką?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zdrój z jednego źródła wypuszcza i słodką, i gorzką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źrzódło z tegoż poniku wypuszcza słodką i gorzką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tej samej szczeliny źródła wytryska woda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wydaje z tego samego otworu wodę słodką i gorzką?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wodą słodką i gorzką?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tego samego źródła wypływa woda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źródło bije z tego samego otworu wodą słodką i gorzką?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 jednego i tego samego źródła może tryskać słodka i gorzka woda?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tego samego źródła tryska równocześnie (woda)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з одного джерела виходить вода солодка й гірка?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źródło, z tego samego otworu, tryska słodką i gorzką 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nie tryska przecież z tej samej krynicy wodą zarówno słodką, jak i gorzką.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źródło tryska z tego samego otworu słodyczą i goryczą?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jakiegokolwiek źródła wypływa jednocześnie woda słodka i gorzka?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2024-06-01T09:41:21Z</dcterms:modified>
</cp:coreProperties>
</file>