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wypędzę ich przed wami. Staną się [cierniem] na wasze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powiedziałem: Nie wypędzę ich przed wami, lecz będą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ciernie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tak rzekł: Nie wypędzę ich od obliczności waszej; ale będą wam jako ciernie na boki, a bogowie ich będą wam jako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chciałem ich wytracić od oblicza waszego, żebyście mieli nieprzyjaciele, a bogowie ich byli wam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także: Nie wypędzę ich sprzed was, aby byli dla was przeszkodą i aby bogowie ich byli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 powiadam: Nie wypędzę ich spośród was, będą wam wrogami, a ich bogowie będą dla was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ogłaszam: Nie wypędzę ich przed wami. Będą was uciskać, a ich bogowie staną się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mówię wam: Nie wypędzę ich przed wami, aby byli dla was utrudnieniem, a ich bogowie będą dla was pułapką”.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 [teraz]: Nie przepędzę ich przed wami, i staną się dla was kolcami, a bogowie ich będą dla was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 wam: Nie wypędzę ich przed waszym obliczem, więc będą waszymi gnębicielami, a ich bóstwa będą dla was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zatem: ʼNie wypędzę ich sprzed waszego oblicza i staną się dla was sidłami, a ich bogowie będą dla was przynętąʼ”.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2024-06-02T14:42:16Z</dcterms:modified>
</cp:coreProperties>
</file>