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przysięgli w Mispie: Żaden z nas nie da Beniaminicie swojej córki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Mispie, Izraelici złożyli przysięgę: Żaden z nas nie da Beniaminicie swojej córki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Izraela przysięgli też w Mispie: Żaden z nas nie da swojej córki Beniaminowi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przysięgli mężowie Izraelscy w Masfa, mówiąc: Żaden z nas nie da córki swej Benjaminczykom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Przysięgli też synowie Izraelowi w Masfa, i rzekli: Żaden z nas nie da synom Beniaminowym z córek swych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złożyli w Mispa taką przysięgę: Nikt z nas nie da Beniaminicie córki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złożyli wojownicy izraelscy w Mispie taką przysięgę: Nikt z nas nie da Beniaminicie swojej córki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złożyli w Mispie taką przysięgę: Nikt z nas nie da Beniaminicie swojej córki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złożyli w Mispie przysięgę następującej treści: „Nikt z nas nie odda swej córki Beniaminicie za żonę”.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złożyli [ongiś] przysięgę w Micpa następującej treści: - Nikt z nas nie odda Beniaminowi swojej córki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тих днях і не було царя в Ізраїлі. І був чоловік Левіт, що жив в частях гори Ефраїма, і взяв чоловік собі жінку наложницю з Вифлеєму Юдейського.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Israelici wcześniej zaprzysięgli się w Micpa: Nikt z nas nie odda swojej córki za żonę Binjaminicie.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izraelscy przysięgli w Micpie, mówiąc: ”Żaden mężczyzna spośród nas nie da swej córki Beniaminowi za żonę”.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2024-06-02T03:29:52Z</dcterms:modified>
</cp:coreProperties>
</file>