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zaświadczyli twej ― miłości w obliczu zgromadzenia, ― dobrze uczynisz wyprawiając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wobec zgromadzenia* złożyli świadectwo o twojej miłości, co do których dobrze postąpisz,** jeśli poślesz ich dalej*** **** w sposób godny Boga;*****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poświadczyli twą miłość wobec (społeczności) zwołanych*; tych dobrze uczynisz wyprawiając** godnie Boga.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Zaświadczyli oni o twojej miłości przed całym kościołem. Proszę, wypraw ich w dalszą drogę w sposób godny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oni świadectwo przed kościołem o twojej miłości. Dobrze też zrobisz, jeśli ich wyprawisz, jak przystoi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świadectwo wydali o miłości twojej przed zborem; i dobrze uczynisz, jeźli ich odprowadzisz, jako przystoi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świadectwo dali o miłości twej w oczach kościoła: które dobrze czyniąc, odprowadzisz godnie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zaświadczyli o twej miłości wobec Kościoła; dobrze uczynisz, zaopatrując ich na drogę,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złożyli świadectwo przed zborem o miłości twojej, i dobrze postąpisz, jeżeli wyprawisz ich w drogę, jak przystoi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dali świadectwo o twojej miłości wobec Kościoła. Dobrze zrobisz, jeśli wyprawisz ich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Zaświadczyli oni o twojej miłości w obecności Kościoła. Dobrze postąpisz, gdy w sposób godny Boga zaopatrzysz ich na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wobec Kościoła wystawiają świadectwo twojej miłości. Otóż dobrze postąpisz, gdy wyprawisz ich w drogę w sposób godny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Tu, w naszej społeczności wierzących, poświadczyli oni twoją miłość. Dobrze zrobisz, jeśli ich wyprawisz w dalszą drogę, jak przystoi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właśnie świadczyli wobec Kościoła o twej miłości; dobrze również czynisz zaopatrując ich na drogę, jak tego pragnie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засвідчили твою любов перед церквою. Добре зробиш, як випровадиш їх гідно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wobec zgromadzenia wybranych poświadczyli twą miłość. Także słusznie uczynisz, gdy godnie odprowadzisz tych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Zaświadczyli wobec zgromadzenia o twojej miłości. Uczynisz dobrze, jeśli wyprawisz ich w drogę w sposób nieprzynoszący ujmy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przed zborem poświadczyli twą miłość. Tych zechciej wyprawić w drogę w sposób godny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odwiedzili nasz kościół i opowiedzieli nam o twojej miłości. Dobrze zrobisz, zaopatrując ich we wszystko, czego potrzebują do dalszej podróży. Należy im się to, bo służą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spotkaniu, por. &lt;x&gt;530 14:19&lt;/x&gt;, 35.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Dobrze postąpisz : formuła grzecznościowa ówczesnej korespondencji, pod. jak wsp. proszę, zob. &lt;x&gt;510 10:33&lt;/x&gt;; &lt;x&gt;530 7:37&lt;/x&gt;; &lt;x&gt;570 4:14&lt;/x&gt;; &lt;x&gt;660 2:19&lt;/x&gt;; &lt;x&gt;680 1:19&lt;/x&gt;.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poślesz dalej lub wyprawisz w drogę (&lt;x&gt;510 15:3&lt;/x&gt;;&lt;x&gt;510 20:38&lt;/x&gt;;&lt;x&gt;510 21:5&lt;/x&gt;; &lt;x&gt;520 15:24&lt;/x&gt;; &lt;x&gt;530 16:6&lt;/x&gt;, 11; &lt;x&gt;540 1:16&lt;/x&gt;; &lt;x&gt;630 3:13&lt;/x&gt;).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sposób godny Boga, por. &lt;x&gt;520 16:2&lt;/x&gt;; &lt;x&gt;570 1:27&lt;/x&gt;; &lt;x&gt;560 4:1&lt;/x&gt;; &lt;x&gt;580 1:10&lt;/x&gt;; &lt;x&gt;590 2:12&lt;/x&gt;. Gości wyposażano na drogę w żywność, czasem pieniądze, a także towarzyszono im przez pewien czas w drodze (&lt;x&gt;520 15:24&lt;/x&gt;; &lt;x&gt;630 3:13&lt;/x&gt;).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4:1&lt;/x&gt;; &lt;x&gt;580 1:10&lt;/x&gt;; &lt;x&gt;590 2:12&lt;/x&gt;; &lt;x&gt;600 1:5&lt;/x&gt;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gminie, Kościele lokalnym.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Zaopatrzonych na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2024-05-29T10:00:31Z</dcterms:modified>
</cp:coreProperties>
</file>