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3"/>
        <w:gridCol w:w="3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góry nie zostały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nie znaleziono już gór.*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każda wyspa uciekła, a góry nie zostały znalezione.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wyspy pouciekały. Nie można było doszukać się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Pierzchły wszystkie wyspy i gór już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wyspy uciekły, i góry nie są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uciekła, i góry się nie nalazły.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pierzchła wszelka wyspa, i gór już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znikły wszystkie wyspy i gór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uciekła, i gór już nie odnaleziono.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Zatonęły też wszystkie wyspy i nie znaleziono żadnej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wyspa znikła i gór już dostrzec nie było można.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Zniknęły wszystkie wyspy, a góry się zapadły.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Zniknęły wszystkie wyspy i góry przepadły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зник кожний острів, і не знайдено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każda wyspa uciekła, i nie zostały znalezione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wyspa uciekła i nie było nigdzie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każda wyspa uciekła i gór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zniknęły, góry rozpadły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2024-06-01T15:24:17Z</dcterms:modified>
</cp:coreProperties>
</file>