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Pierwszym i Ostatnim, Początkiem i 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pierwszy i 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przyczyna i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альфа і омега, початок і кінець, перший і останній.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Omego,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 i Z, Pierwszy i Ostatni, Początek i Koniec".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2024-05-29T14:49:21Z</dcterms:modified>
</cp:coreProperties>
</file>