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powiadomić cię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chciałbyś, w obecności tych, którzy tu siedzą, przed obliczem starszych naszego miasta, wykupić to pole? Jeśli tak, to je wykup, a jeśli nie, to powiedz to, proszę. Chciałbym znać twe zamiary. Poza tobą bowiem nie ma bliższego wykupiciela, a ja jestem zaraz po tobie. Wykupię je — zdecydował kuzyn.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pomyślałem sobie, że należy cię o tym powiadomić tymi słowy: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obecności siedzących tutaj i starszych mego ludu. Jeśli chcesz go wykupić, wykup. Lecz jeśli nie chcesz go wykupić, powiedz mi, abym wiedział. Nikt bowiem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wykupu przed tobą, ja zaś jestem po tobie. Wtedy on odpowiedział: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Uważałem, że należy cię o tym zawiadomić i powiedzieć ci wobec tych, którzy tutaj siedzą, i wobec starszyzny mojego narodu: jeśli chcesz nabyć to pole jako krewny, kupuj, a jeśli nie chcesz, daj mi znać, abym wiedział, gdyż nie ma nikogo przed tobą, kto by je mógł wykupić jako krewny, ja bowiem idę po tobie. Odpowiedział ów krewny: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więc, że cię zawiadomię i powiem: Kup je w obecności tych mieszkańców i starszych mojego ludu. Jeżeli chcesz wykupić, wykup, a jeżeli nie chcesz go wykupić, powiedz mi, abym wiedział, ponieważ oprócz ciebie nie ma żadnego bliższego wykupiciela, ja zaś jestem po tobie. A tamten odpowiedział: Ja wykupię!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sobie, że należy cię o tym powiadomić wobec siedzących tutaj i wobec starszych mojego narodu, i powiedzieć ci, abyś je kupił. Jeśli więc chcesz nabyć to pole jako krewny, kupuj. Jeśli jednak nie chcesz go wykupić, powiedz mi, abym o tym wiedział. Bo przed tobą nie ma nikogo, kto miałby prawo je wykupić jako krewny, a po tobie jestem ja”. On odpowiedział: „Wykupię je jako krewny”.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wyjawić to wszystko i powiedzieć ci wobec tych, którzy tu siedzą, i wobec starszych mojego ludu: jeśli chcesz korzystać z prawa odkupu - kupuj, a jeśli nie chcesz, powiedz mi o tym, żebym wiedział. Nikt bowiem nie ma prawa odkupu przed tobą, a ja jestem pierwszy po tobie. On jednak oświadczył: - Chcę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Відкрию твоє ухо, кажучи: Придбай перед тими, що сидять, і перед старшинами мого народу. Якщо береш, бери; якщо ж не береш, сповісти мені і знатиму, бо немає (іншого) хібащо ти, щоб взяти, і я є після тебе. Він же сказав: Я візьму.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pomyślałem, że powinienem ci to wyjawić, mówiąc: ʼKup je na oczach mieszkańców i starszych mego ludu. Jeżeli je wykupisz, to wykupuj, lecz jeśli nie wykupisz, powiedzże mi, żebym wiedział, bo prócz ciebie nie ma nikogo innego, kto mógłby dokonać wykupu, a ja jestem po tobieʼ ”. Wtedy on rzekł: ”Ja to wykupię”.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2024-05-29T06:32:08Z</dcterms:modified>
</cp:coreProperties>
</file>