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jednak o niczym nie wiedział. Tylko Jonatan i Dawid wiedzieli, co to wszystko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nic nie wiedział,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chłopiec nic nie wiedział, tylko Jonatan i Dawid wiedzieli, co się działo.)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działo, zgoła nie wiedział, bo tylko Jonatas a Dawid rzecz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pojął niczego, 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pacholę nic nie wiedziało, a 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 i Dawid znali tę sprawę, chłopiec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miał pojęcia o całej sprawie, gdyż tylko Jonatan i Dawid byli w nią wtajemniczeni.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domyślał się niczego, a tylko Jonatan i Dawid wiedzieli, co to oznaczało.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не взнав нічого, лише Йонатан і Давид взнали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chłopak nic się nie dowiedział, a tylko Dawid i Jonatan wiedzieli, co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sługa o niczym nie wiedział; tylko Jonatan i Dawid wiedzieli o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2024-06-02T17:57:38Z</dcterms:modified>
</cp:coreProperties>
</file>