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Samuela: Oto Ja uczynię w Izraelu rzecz, od której każdemu, kto o niej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niego: Wkrótce uczynię w Izraelu coś takiego, że każdemu, kto o tym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Samuela: Oto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 Izraelu, że każdemu, kto o niej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Samuela: Oto, Ja uczynię rzecz w Izraelu, którą ktokolwiek usłyszy, zabrzmi mu w obu 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Oto ja czynię słowo w Izraelu, które ktokolwiek usłyszy, zabrzmią obie 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Samuela: Oto Ja uczynię taką rzecz Izraelowi, że wszystkim, którzy o niej usłyszą, zadzwoni w obydwu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Oto Ja uczynię w Izraelu rzecz, od której każdemu, kto o niej usłyszy, w obu uszach zadźwięczy.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Samuela: Oto jestem. Uczynię w Izraelu taką rzecz,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Samuela: „Oto Ja sprowadzę na Izraela nieszczęście tak wielkie,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Samuela: - Oto ja uczynię w Izraelu coś takiego, że każdemu, kto o tym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Ось Я чиню мої слова в Ізраїлі, так що в кожного, що чує їх, задзвонять оба його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Samuela: Oto spełnię taką rzecz w Israelu, że każdemu, kto ją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Samuela: ”Oto ja czynię w Izraelu coś, od czego każdemu, kto o tym usłyszy, w obu uszach zadzwoni.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2024-06-04T11:58:29Z</dcterms:modified>
</cp:coreProperties>
</file>