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przysiągłem* domowi Helego, że grzech domu Helego nie będzie mógł być przebłagany ani ofiarą rzeźną, ani ofiarą z pokarmów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rodowi Helego, że grzech jego rodu nie będzie mógł być przebłagany ani ofiarą rzeźną, ani ofiarą z pokarmów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przysiągłem domowi Heliego, że nieprawość domu Heliego nigdy nie będzie oczyszczona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krwawą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ofiarą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przysiągłem domowi Heli, że nie będzie oczyszczona nieprawość domu Heliego żadną ofiarą, ani ofiarą śniedną,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przysiągłem domowi Heli, że się nie oczyści nieprawość domu jego ofiarami i darami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Helego: Wina domu Helego nie będzie nigdy odpuszczona ani przez ofiarę krwawą, ani przez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Heliego, że grzech domu Heliego nie będzie zmazany ani ofiarą ze zwierząt, ani ofiarą z pokarmów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Helego, że grzech jego domu nie będzie zmazany na wieki ani przez ofiary krwawe, ani przez ofiary pokarmowe.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przysięgam rodowi Helego, że jego grzechu nie zmaże nigdy ani ofiara krwawa, ani pokarmowa”.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poprzysiągłem domowi Helego: zaprawdę, nie będzie zmazany na wieki grzech domu Helego ani przez ofiary krwawe, ani bezkrwawe.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Поклявся Я домові Ілі: Не надолужиться несправедливість дому Ілі кадилом і жертвами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Elego: Zaprawdę, na wieki nie będzie odpuszczona wina domu Elego, ani ofiarą rzeźną, ani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poprzysiągłem domowi Helego, że przewinieniu domu Helego po czas niezmierzony nie zapewni bezkarności ani ofiara, ani dar ofiarny”.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נִׁשְּבַעְּתִי</w:t>
      </w:r>
      <w:r>
        <w:rPr>
          <w:rtl w:val="0"/>
        </w:rPr>
        <w:t xml:space="preserve"> : pf. pewności, tj.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2024-05-23T08:57:58Z</dcterms:modified>
</cp:coreProperties>
</file>