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50"/>
        <w:gridCol w:w="2993"/>
        <w:gridCol w:w="47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zawołał Samuela, a on odpowiedział: Oto jestem!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właśnie JAHWE zawołał: Samuelu! Chłopiec odpowiedział: Jestem!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zawołał Samuela, a on odpowiedział: Oto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zawołał Pan na Samuela, a on się ozwał: Owom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 JAHWE Samuela. Który odpowiadając, rzekł: Owom ja!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Pan zawołał Samuela, a ten odpowiedział: Oto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 Pan: Samuelu! A on odrzekł: Oto jestem!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zawołał do Samuela, on zaś odpowiedział: Oto jestem!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zawołał Samuela. On odpowiedział: „Oto jestem”.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zawołał Jahwe na Samuela, [a ten] odpowiedział: - Oto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закликав: Самуїле, Самуїле. І сказав: Ось 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zawołał Samuela. Więc odpowiedział: Oto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zawołał Samuela. Ten odrzekł: ”Oto jestem”.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2024-05-25T15:39:25Z</dcterms:modified>
</cp:coreProperties>
</file>