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pięciu rządców filistyńskich przyglądało się temu, po czym – w tym samym dniu – 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rządców filistyńskich przyglądało się temu, po czym — jeszcze tego samego dnia — 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pięciu książąt filistyńskich zobaczyło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tego samego dnia powrócili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pięcioro książąt Filistyńskich, wrócili się do Akkaronu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Książąt Filistyńskich patrzyli i wrócili się do Akkaron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filistyńskich, zobaczywszy to wszystko, jeszcze tego samego dnia powróciło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przyglądało się temu, a potem tego samego dnia zawróciło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pięciu książąt filistyńskich to zobaczyło, tego samego dnia wszyscy powrócili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Zobaczyło to pięciu książąt filistyńskich i jeszcze tego samego dnia powrócili oni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pięciu książąt filistyńskich zobaczyło to [wszystko], powróciło do Ekron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сатрапів чужинців дивилися і повернулися до Аскалона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pięciu książąt pelisztyńskich przypatrywało się temu, po czym tego samego dnia 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filistyńskich władców sojuszniczych, widząc to, udało się tego dnia z powrotem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2024-05-29T03:53:13Z</dcterms:modified>
</cp:coreProperties>
</file>