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wkraczali w granice Izraela. JAHWE przeciwstawiał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za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Filistyni i już nie przekraczali granic Izraela, a ręka JAHWE była przeciwko Filistynom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poniżeni są Filistynowie, a potem więcej nie przychodzili na granicę Izraelską; albowiem była ręka Pańska przeciwko Filistynom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uniżeni są Filistynowie ani przydali więcej, żeby przyjeżdżali na granice Izraelskie. I stała się ręka PANSKA na Filistyny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zostali pokonani tak, że nie wkraczali już odtąd do krainy izraelskiej. Ręka Pańska zawisła nad Filistynami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Filistyńczycy zostali upokorzeni i już nie napadali na obszar Izraela. Ręka Pana zaś ciążyła nad Filistyńczykami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nie wkraczali już więcej na terytorium Izraela, gdyż ręka JAHWE była przeciw Filistynom przez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Filistyni zostali pokonani. JAHWE dawał im odczuć swą potęgę i jak długo Samuel sprawował rządy, nie mogli już wkraczać w 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upokorzeni Filistyni nie wtargnęli już nigdy do kraju izraelskiego, a ręka Jahwe ciążyła na Filistynach przez wszystkie dni [życia]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упокорив чужинців, і не додали ще приходити в ізраїльські границі. І господня рука була на чужинцях всі дні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zostali pokonani; tak, że znowu nie przychodzili ciągle do dziedzictwa Israela. Bo ręka WIEKUISTEGO zawisła nad Pelisztinami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Filistyni zostali pokonani i już więcej nie wkraczali na terytorium Izraela; a ręka JAHWE była przeciwko Filistynom przez wszystkie dni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2024-06-01T08:04:28Z</dcterms:modified>
</cp:coreProperties>
</file>