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97"/>
        <w:gridCol w:w="2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przeżył trzydzieści lat i 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Peleg trzydzieści lat, i spłodził Rehu.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Faleg trzydzieści lat i zrodził Rewa.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urodził mu się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miał trzydzieści lat, gdy 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liczył trzydzieści lat, gdy urodził mu się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Peleg miał trzydzieści lat, gdy urodził mu się syn Reu.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сто тридцять літ і породив Раґава.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Peleg, przeżywszy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zaś żył trzydzieści lat. Potem został ojcem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2024-05-29T17:15:03Z</dcterms:modified>
</cp:coreProperties>
</file>