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Terach siedemdziesiąt lat i zrodził ― Abrama i ― Nachora i ― Harrana.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lat, zrodził Abrama,* Nachora i Harana.**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 końcu żył siedemdziesiąt lat i został ojcem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 i 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Tare siedemdziesiąt lat, i 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Tare siedmdziesiąt lat i zrodził Abrama, i Nachora, i 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urodzili mu się synowie: Abram, Nachor i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zrodził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miał siedemdziesiąt lat, gdy został ojcem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urodzili mu się Abram, Nachor i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liczył siedemdziesiąt lat, gdy urodził mu się Abram, Nachor i Haran. Oto dzieje potomków Teracha: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miał siedemdziesiąt lat i miał synów: Awrama, Nachora i Harana.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Тара сімдесять літ і породив Аврама і Нахора і Аррана.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Terach, przeżywszy siedemdziesiąt lat, 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żył siedemdziesiąt lat, a potem został ojcem Abrama, Nachora i Harana.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Abram, ak. abarama, czyli: ojciec jest wywyższony; Abraham, czyli: ojciec wielu l. tłumu (tłum, </w:t>
      </w:r>
      <w:r>
        <w:rPr>
          <w:rtl/>
        </w:rPr>
        <w:t>רהם</w:t>
      </w:r>
      <w:r>
        <w:rPr>
          <w:rtl w:val="0"/>
        </w:rPr>
        <w:t xml:space="preserve"> , nie występuje w biblijnym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Haran, </w:t>
      </w:r>
      <w:r>
        <w:rPr>
          <w:rtl/>
        </w:rPr>
        <w:t>הָרָן</w:t>
      </w:r>
      <w:r>
        <w:rPr>
          <w:rtl w:val="0"/>
        </w:rPr>
        <w:t xml:space="preserve"> , czyli: góral l.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2024-05-29T01:07:34Z</dcterms:modified>
</cp:coreProperties>
</file>