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9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wzięli Abram i Nachor sobie kobiety: imię ― kobiety Abrama Sara, a imię ― kobiety Nachora Milka córka Harana,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 był]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ojcem Milki i ojcem Jiski.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pojęli sobie żony. Imię żony Abrama było Saraj,* a imię żony Nachora Milka, córka Harana, ojca Milki** i ojca Jiski.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wzięli sobie żony. Żona Abrama miała na imię Saraj, a żona Nachora — Milka. Była ona córką Harana, ojca Milki oraz ojca Jiski.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Abram, i Nachor pojęli sobie żony: imię żony Abrama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Saraj, a imię żony Nachora — Milka. Była ona córką Harana, ojca Milki i Jeski.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pojęli Abram i Nachor sobie żony: imię żony Abramowej było Saraj, a imię żony Nachorowej Melcha, córka Harana, ojca Melchy, i ojca Jeschy.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pojęli Abram i Nachor żony: imię żony Abramowej Saraj, a imię żony Nachorowej Melcha, córka Arana, ojca Melchy i ojca Jeschy.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wzięli sobie żony. Imię żony Abrama było Saraj, imię zaś żony Nachora - Milka. Była to córka Harana, który miał jeszcze drugą córkę, imieniem Jiska.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pojęli sobie żony. Imię żony Abrama było Saraj, a imię żony Nachora Milka, córka Harana, ojca Milki i ojca Jiski.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wzięli sobie żony. Żona Abrama miała na imię Saraj, a żona Nachora – Milka. Była ona córką Harana, który był ojcem Milki i Jiski.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Abram, jak i Nachor ożenili się. Żoną Abrama była Saraj, a żoną Nachora - Milka. Była ona córką Harana, ojca Milki i Jeski.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pojęli żony; żonie Abrama było na imię Saraj, żonie zaś Nachora Milka; była ona córką Harana (ojca Milki i Jiski).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Awram i Nachor wzięli sobie żony, Awram żonę o imieniu Saraj, a Nachor żonę o imieniu Milka, córkę Harana, ojca Milki i Jiski.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Аврам і Нахор собі жінок: імя жінці Аврама Сара, і імя жінці Нахора Мелха, дочка Аррана, батько Мелхи і батько Єсхи.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oraz Nachor pojęli sobie żony; imię żony Abrama to Saraj, a imię żony Nachora to Milka, córka Harana, ojca Milki i 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wzięli sobie żony. Żona Abrama miała na imię Saraj, a żona Nachora miała na imię Milka; była to córka Harana, ojca Milki i ojca Jiski.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Saraj, ׂ</w:t>
      </w:r>
      <w:r>
        <w:rPr>
          <w:rtl/>
        </w:rPr>
        <w:t>שָרַי</w:t>
      </w:r>
      <w:r>
        <w:rPr>
          <w:rtl w:val="0"/>
        </w:rPr>
        <w:t xml:space="preserve"> (saraj), czyli: księżniczka l. pani. Żona boga księżyca Sina w religii Mezopotamii miała na imię Szarratu.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Milka, </w:t>
      </w:r>
      <w:r>
        <w:rPr>
          <w:rtl/>
        </w:rPr>
        <w:t>מִלְּכָה</w:t>
      </w:r>
      <w:r>
        <w:rPr>
          <w:rtl w:val="0"/>
        </w:rPr>
        <w:t xml:space="preserve"> (milka h), czyli: królowa. Tytuł Malkatu nosiła bogini Isztar, córka boga księżyca.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2024-05-29T17:20:51Z</dcterms:modified>
</cp:coreProperties>
</file>