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Sara bezpłodna i nie rodząca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Saraj niepłodna, i 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Saraj niepłodną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więc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bezpłodna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jednak była niepłodna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Saraj była niepłodna, nie rodziła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Сара безплідною і не родила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Saraj była niepłodna, zatem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Saraj była niepłodna; nie miała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אֵין לָּה וָלָד</w:t>
      </w:r>
      <w:r>
        <w:rPr>
          <w:rtl w:val="0"/>
        </w:rPr>
        <w:t xml:space="preserve"> , por. ugar. wld.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2024-05-30T00:37:27Z</dcterms:modified>
</cp:coreProperties>
</file>