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nie pozwalała, by pozostawali razem, gdyż ich dobytek był wielki i nie mogli przebywać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Dobytek obu stał się tak wielki, że nie mogli obozować obok siebie, brakowało na to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ta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pomieścić, żeby mieszkali razem, bo ich majątek był tak wielki, że nie mogli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mogła ich znieść ona ziemia, żeby społem mieszkali, albowiem była majętność ich wielka, tak, że nie mogli mieszkać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zmieścić w ziemi, żeby społem mieszkali, bo majętność ich wielka była i nie mogli pospołu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nie mógł utrzymać ich obu, bo zbyt wielki mieli majątek i nie mogli razem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kraj nie mógł ich obu utrzymać, bo dobytek ich był tak wielki, że nie mogli przebywać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ziemia nie mogła ich obu utrzymać, ponieważ posiadali zbyt liczny dobytek, by mogli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nie mógł ich wszystkich utrzymać. Ich stada były zbyt liczne, by mogli pozostać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ziemia owa nie mogła wyżywić ich obu; dobytek ich był bowiem wielki. Nie mogli zatem dłużej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ziemia nie mogła ich utrzymać, aby osiedli na niej razem, bo ich majątki były wielkie, [tak że] nie mogli osiąść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поміщала їх земля, щоб жили разом, бо їх маєток був великий, і не могли жити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owa ziemia nie mogła ich pomieścić, aby zamieszkiwali razem, gdyż ich dobytek był wielki, więc nie mogli wspólnie zamieszkiwać.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ziemia ta nie pozwalała, by wszyscy mieszkali razem, gdyż ich dobytek się pomnożył i nie mogli mieszkać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2024-05-29T00:12:29Z</dcterms:modified>
</cp:coreProperties>
</file>