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mu, mówiąc: Niech będzie błogosławiony Abram przez* Boga Najwyższego,** Stwórcę*** nieba i ziemi!****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on Abrama tymi słowy: Niech Bóg Najwyższy, Stwórca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 i ziemi, błogosławi ci, Abramie.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mu, mówiąc: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Abram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Najwyższego, właściciela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mu, a rzekł: Błogosławiony Abram od Boga najwyższego, dzierżawcy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mu i rzekł: Błogosławiony Abram Bogu Wysokiemu,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Abrama, mówiąc: Niech będzie błogosławiony Abram przez Boga Najwyższego, Stwórcę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mu, mówiąc: Niech będzie błogosławiony Abram przez Boga Najwyższego, stworzyciela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Abrama: Błogosławiony niech będzie Abram przez Boga Najwyższego, Stwórcę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on Abrama i powiedział: „Błogosławiony niech będzie Abram przez Boga Najwyższego,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Abrama mówiąc: - Niech Abram będzie błogosławiony przez Boga Najwyższego, Stwórcę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go i powiedział: Błogosławiony jest Awram Boga Najwyższego - Stwórcy nieba i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Аврама і сказав: Благословенний Аврам Богові вишньому, який створив небо і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pobłogosławił go i powiedział: Błogosławiony Abram w Najwyższym Bogu, Stwórcy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pobłogosławił i rzekł: ”Błogosławiony niech będzie Abram przez Boga Najwyższego, Twórcę nieba i ziemi;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przez, </w:t>
      </w:r>
      <w:r>
        <w:rPr>
          <w:rtl/>
        </w:rPr>
        <w:t>לְ</w:t>
      </w:r>
      <w:r>
        <w:rPr>
          <w:rtl w:val="0"/>
        </w:rPr>
        <w:t xml:space="preserve"> (le), &lt;x&gt;10 14:19&lt;/x&gt;L.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Najwyższy, </w:t>
      </w:r>
      <w:r>
        <w:rPr>
          <w:rtl/>
        </w:rPr>
        <w:t>אֵל עֶלְיֹון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Stwórcę, </w:t>
      </w:r>
      <w:r>
        <w:rPr>
          <w:rtl/>
        </w:rPr>
        <w:t>קֹנֵה ׁשָמַיִם וָאָרֶץ</w:t>
      </w:r>
      <w:r>
        <w:rPr>
          <w:rtl w:val="0"/>
        </w:rPr>
        <w:t xml:space="preserve"> , lub: właściciela.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Brak det. w: </w:t>
      </w:r>
      <w:r>
        <w:rPr>
          <w:rtl/>
        </w:rPr>
        <w:t>קֹנֵה ׁשָמַיִם וָאָרֶץ</w:t>
      </w:r>
      <w:r>
        <w:rPr>
          <w:rtl w:val="0"/>
        </w:rPr>
        <w:t xml:space="preserve"> , może wskazywać na kan. frazeologię (&lt;x&gt;520 14:19&lt;/x&gt;L.).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2024-06-03T19:12:49Z</dcterms:modified>
</cp:coreProperties>
</file>