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ani nitki, ani rzemyka sandałów, ani niczego nie wezmę z tego wszystkiego, co należy do ciebie, i nie powiesz: To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ani nitki, ani rzemyka sandałów, ani niczego innego nie wezmę z tego wszystkiego, co należy do ciebie. Nie chciałbym, abyś kiedyś mówił: To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wezmę najmniejszej nitki ani rzemyka od obuwia, ani niczego, co należy do ciebie, abyś nie powiedział: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najmniejszej nitki ani rzemyczka obuwia nie wezmę ze wszystkiego, co twego jest; żebyś nie rzekł: Jam zbogacił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 nici wątkowej aż do rzemyka obuwia nie wezmę ze wszytkiego, co twego jest, żebyś nie rzekł: Jam ubogacił Abrama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ani nitki, ani rzemyka od sandała, ani niczego nie wezmę z tego, co do ciebie należy, żebyś potem nie mówił: To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wezmę ani nitki, ani rzemyka sandałów, ani niczego z tego wszystkiego, co należy do ciebie, abyś nie mógł powiedzieć: To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wezmę ani nitki, ani rzemyka od sandała. Nie wezmę niczego z tego, co należy do ciebie, żebyś nie mówił: Abram wzbogacił się dzięki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ani nitki, ani rzemyka od sandała, ani czegokolwiek, co należy do ciebie, byś nie powiedział: «To ja wzbogaciłem Abrama».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nitki, ani rzemyka od sandału, ani w ogóle niczego, co należy do ciebie, nie zatrzymam, abyś nie mógł mówić: ”To ja wzbogaciłem Abrama!”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ani nitki, ani rzemyka sandała nie wezmę z tego, co jest twoje, żebyś nie powiedział: 'Ja wzbogaciłem Awrama',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від шнурошка до ремінця обуви візьму з усього твого, щоб не сказав ти, що: Я збагатив Аврама.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ani nitki, ani rzemyka sandała; że nic nie wezmę ze wszystkiego, co twoje, abyś nie powiedział: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nic nie wezmę z tego, co twoje, od nitki aż do rzemyka od sandałów, żebyś nie mógł powiedzieć: ʼTo ja wzbogaciłem Abramaʼ.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2024-06-01T05:01:51Z</dcterms:modified>
</cp:coreProperties>
</file>