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połączyli siły w dolinie Syddim, gdzie teraz rozciąga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połączyli się w dolinie Siddim,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zaciągnęli się w dolinę Syddym, ta jest teraz morzem słonem.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zeszli się w dolinę leśną, która teraz jest morzem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królowie sprzymierzyli się z sobą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 w dolinie Syddim, gdzie teraz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sprzymierzyli się ze sobą w dolinie Siddim, gdzie teraz znajduje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sprzymierzeni z sobą, zebrali się w dolinie Siddim, to jest przy Morzu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zebrali się w dolinie Sidim, to jest w Jam Hamelach [Morzu Słonym].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змовилися в долині соли [це море соли].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się zebrali przy dolinie Siddym, czyli przy morzu Solnym.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pomaszerowali jako sprzymierzeńcy ku nizinie Siddim, to jest ku Morzu Słonemu.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2024-05-31T05:55:26Z</dcterms:modified>
</cp:coreProperties>
</file>