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39"/>
        <w:gridCol w:w="51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i moje przymierze z tobą: staniesz się ojcem mnóstwa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moje przymierze z tobą: Staniesz się ojcem mnóstwa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ja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ustanawiam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moje przymierze z tobą i będziesz ojcem wielu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jest, oto stanowię przymierze moje z tobą, i będziesz ojcem wielu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 Bóg: Jam jest, a przymierze moje z tobą, i będziesz ojcem wiela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moje przymierze z tobą: staniesz się ojcem mnóstwa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przymierze moje z tobą jest takie: Staniesz się ojcem wielu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Moje przymierze z tobą: Staniesz się ojcem wielu narodów,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„Oto moje przymierze z tobą: będziesz ojcem wielu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przymierze moje z tobą, o którym myślę, [oznacza], że będziesz ojcem mnóstwa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[Ode Mnie] to jest Moje przymierze z tobą, będziesz ojcem mnóstwa narodów.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Я, ось завіт мій з тобою, і будеш батьком великого числа народів.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oto moje przymierze z tobą: Będziesz ojcem mnóstwa narodów,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”Co do mnie zaś, oto moje przymierze jest z tobą i zostaniesz ojcem rzeszy narodów.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2024-05-23T15:13:56Z</dcterms:modified>
</cp:coreProperties>
</file>