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moje przymierze między Mną a między tobą i między twoim potomstwem** po tobie na ich pokolenia, jako przymierze wieczne, aby być Bogiem twoim i twego potomstwa po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moje przymierze między Mną a tobą i twoim potomstwem, po wszystkie ich pokolenia. Będzie to przymierze wieczne. Na jego podstawie będę Bogiem twoim i Bogiem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moje przymierze między mną a tobą oraz twoim potomstwem po tobie przez wszystkie pokolenia jako wieczne przymierze, abym był ci Bogiem i twemu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przymierze moje między mną, i między tobą, i między nasieniem twojem po tobie, w narodziech ich umową wieczną; żebym ci był Bogiem i nasieniu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umowę między mną a tobą i między nasieniem twym po tobie w narodziech ich przymierzem wiecznym: żebym był Bogiem twoim i nasienia twego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moje, które zawieram pomiędzy Mną a tobą oraz twoim potomstwem, będzie trwało przez pokolenia jako przymierze wieczne, abym był Bogiem twoim, a potem twego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przymierze moje między mną a tobą i potomkami twoimi po tobie według pokoleń ich jako przymierze wieczne, abym był Bogiem twoim i potomstwa twego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Moje przymierze z tobą i z twoim potomstwem, które przyjdzie po tobie, jako wieczne przymierze, abym był Bogiem dla ciebie, a później dla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też z tobą moje przymierze, a po tobie z twoim potomstwem. Będzie ono trwało z pokolenia na pokolenie, abym był twoim Bogiem, a po tobie -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przymierze pomiędzy mną a tobą i potomstwem twoim - jako wieczne przymierze z pokolenia w pokolenia, abym stał się Bogiem dla ciebie i twego potomstwa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Moje przymierze pomiędzy Mną i tobą i pomiędzy twoim potomstwem po tobie na pokolenia, wieczne przymierze. Będę Bogiem dla ciebie i dla twojego potomstwa po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між мною і між тобою і між твоїм насінням після тебе в їх покоління на вічний завіт, щоб бути тобі Богом і насінню твому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moje przymierze przymierzem wiecznym, pomiędzy Mną a tobą, i między twoim potomstwem po tobie, w ich pokoleniach, abym był ci Bogiem, i 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wywiążę się ze swego przymierza między mną a tobą i twoimi potomkami po tobie według ich pokoleń jako przymierza po czas niezmierzony, żeby się okazać Bogiem dla ciebie i dla twego potomstwa po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ustanowię, </w:t>
      </w:r>
      <w:r>
        <w:rPr>
          <w:rtl/>
        </w:rPr>
        <w:t>וַהֲקִמֹתִי</w:t>
      </w:r>
      <w:r>
        <w:rPr>
          <w:rtl w:val="0"/>
        </w:rPr>
        <w:t xml:space="preserve"> , lub: i potwierdzę.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2024-05-30T04:05:19Z</dcterms:modified>
</cp:coreProperties>
</file>