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wcześnie rano, zwołał wszystkich swoich służących, powtórzył przed nimi wszystkie te słowa,* a ci mężczyźni** przestraszyli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wcześnie rano, przywołał do siebie swych służących i w ich obecności opowiedział o wszystkim, co zaszło. Słuchających ogarnął lęk!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zatem wcześnie rano, zwołał wszystkie swoje sługi i do ich uszu opowiedział wszystko. Gdy ci mężczyźni to usłyszeli,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wstawszy rano, zwołał wszystkich sług swoich, i opowiedział im to wszystko; co usłyszawszy, polękali się mężowie oni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wstawszy w nocy Abimelech zezwał wszytkie sługi swoje i powiedział te wszytkie rzeczy w uszy ich, i polękali się wszyscy mężowie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Abimelek zwołał wszystkich swoich domowników i opowiedział im to wszystko, oni zaś bardzo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wstawszy wcześnie rano zwołał wszystkich dworzan swoich i opowiedział im to wszystko; a mężowie ci przestraszyli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więc wczesnym rankiem, przywołał całą swoją służbę i opowiedział im o tym wszystkim, a oni się bardzo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o świcie, zwołał wszystkie swoje sługi i opowiedział im o tym wszystkim. A oni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rankiem Abimelek wstał, zwołał wszystkie swoje sługi i opowiedział im o tym wszystkim. Oni zaś bardzo się przelękli.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Awimelech rano, zwołał wszystkie swoje sługi i powiedział im sam wszystkie te rzeczy. I ludzie byli bardzo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вранці Авімелех і прикликав всіх своїх слуг, і сказав всі ці слова до їхніх ух, усі ж мужі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Abimelech wstał rano, zwołał wszystkie swoje sługi i w ich uszy opowiedział wszystkie te rzeczy; a ci ludzie bardzo się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wstał wczesnym rankiem i pozwoływał wszystkich swych sług, i mówił o tym wszystkim do ich uszu. I mężowie ci bardzo się zlękli.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oznajmił im do ich uszu wszystkie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wszyscy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2024-06-02T12:22:59Z</dcterms:modified>
</cp:coreProperties>
</file>