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 i został odstawiony od piersi, Abraham wyprawił wielką ucztę w dniu odstawienia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podrósł i został odstawiony od piersi, Abraham z tej okazji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I Abraham wyprawił wielką ucztę w dniu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tedy dziecię, i odstawione jest od piersi; i uczynił Abraham ucztę wielką w dzień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tedy dziecię i odchowane jest, i uczynił Abraham wielką ucztę w dzień odchowania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podrosło i zostało odłączone od piersi. Abraham wyprawił wielką ucztę w tym dniu, w którym Izaak został odłączony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dziecię podrosło i zostało odstawione od piersi, Abraham wyprawił wielką ucztę w dniu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dziecko podrosło, w dniu, w którym odstawiono Izaaka od piersi, Abraham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W dniu, w którym Izaak został odstawiony od piersi, Abraham urządził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W dniu odstawienia Izaaka od piersi Abraham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urósł i był odstawiony od piersi. A Awraham wydał wielką ucztę w dniu, gdy odstawiono Jicchaka od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виросла дитина і була відлучена, і зробив Авраам велике прийняття, в день коли був відлучений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dziecię podrosło, po czym zostało odstawione od piersi; więc Abraham wyprawił wielką ucztę w dzień odstawienia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więc rosło i w końcu zostało odstawione od piersi; a wtedy Abraham wyprawił wielką ucztę w dniu odstawienia Izaaka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Izaak mógł mieć wtedy ok. 2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2024-05-28T16:09:02Z</dcterms:modified>
</cp:coreProperties>
</file>