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2"/>
        <w:gridCol w:w="5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rzeczywiście błogosławiąc pobłogosławię cię i zwiększając powiększę ― nasienie twe jak ― gwiazdy ― nieba i jak ― piasek ― na ― brzegu ― morza, i odziedziczy ― nasienie twe ― miasta ― wrogów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 obficie błogosławił i wielce rozmnożę twoje potomstwo* – niczym gwiazdy na niebiosach i niczym piasek, który jest nad brzegiem morza, i posiądzie twoje nasienie bramę swoich wrogów,**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 szczególnie błogosławił i obficie rozmnożę twoje potomstwo — niczym gwiazdy na niebie i niczym piasek nad brzegiem morza. Twoje potomstwo zwycięży swoich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Błogosławiąc, będę ci błogosławić, a rozmnażając, rozmnożę twoje potomstwo jak gwiazdy na niebie i jak piasek na brzegu morza; a twoje potomstwo odziedziczy bramy swoich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Błogosławiąc, błogosławić ci będę, a rozmnażając rozmnożę nasienie twoje, jako gwiazdy niebieskie, i jako piasek, który jest na brzegu morskim; a odziedziczy nasienie twoje bramy nieprzyjaciół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błogosławić ci będę i rozmnożę nasienie twoje jako gwiazdy niebieskie i jako piasek, który jest na brzegu morskim: posiędzie nasienie twoje brony nieprzyjaciół swoich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 błogosławił i dam ci potomstwo tak liczne jak gwiazdy na niebie i jak ziarnka piasku na wybrzeżu morza; potomkowie twoi zdobędą warownie swych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 błogosławił obficie i rozmnożę tak licznie potomstwo twoje jak gwiazdy na niebie i jak piasek na brzegu morza, a potomkowie twoi zdobędą grody nieprzyjaciół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będę ci błogosławił i rozmnożę twoje potomstwo jak gwiazdy na niebie i jak piasek leżący na brzegu morza. Twoje potomstwo posiądzie miasta swoich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obficie błogosławił i rozmnożę niezmiernie twoje potomstwo, jak gwiazdy na niebie i jak piasek na brzegu morza. Twoje potomstwo zdobędzie twierdze swoich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będę ci szczodrze błogosławił i bardzo rozmnożę twoje potomstwo, jak gwiazdy na niebie lub piasek na wybrzeżu morza. Potomkowie twoi zdobędą bramy [miast] swoich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pewnością cię pobłogosławię i bardzo pomnożę twoje potomstwo, jak gwiazdy na niebie i jak piasek na brzegu morza. I twoje potomstwo odziedziczy bramę swoich wrogów.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благословляючи поблагословлю тебе і розмножуючи розмножу твоє насіння, як небесні звізди, і як пісок при березі моря, і твоє насіння унаслідить міста ворогів;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pobłogosławię cię i rozmnożę twoje potomstwo jak gwiazdy nieba, jak piasek, co jest na brzegu morza; także twój ród zdobędzie bramy twoich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będę ci błogosławił i na pewno rozmnożę twoje potomstwo jak gwiazdy niebios i jak ziarnka piasku, które są na brzegu morza; i twoje potomstwo posiądzie bramę swych nieprzyjaciół.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3:151&lt;/x&gt;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posiądzie twoje nasienie bramę swoich wrogów, </w:t>
      </w:r>
      <w:r>
        <w:rPr>
          <w:rtl/>
        </w:rPr>
        <w:t>וְיִרַׁש זַרְעֲָך אֵת ׁשַעַר אֹיְבָיו</w:t>
      </w:r>
      <w:r>
        <w:rPr>
          <w:rtl w:val="0"/>
        </w:rPr>
        <w:t xml:space="preserve"> , idiom: twoje potomstwo zwycięży twoich wrogów, por. &lt;x&gt;10 24:60&lt;/x&gt;.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22:4&lt;/x&gt;; &lt;x&gt;50 1:10&lt;/x&gt;; &lt;x&gt;110 4:20&lt;/x&gt;; &lt;x&gt;650 11:12&lt;/x&gt;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2024-05-28T23:46:20Z</dcterms:modified>
</cp:coreProperties>
</file>