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1"/>
        <w:gridCol w:w="60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Wejdź, błogosławiony JHWH! Dlaczego stoisz na zewnątrz? A ja wyprzątnąłem dom i miejsce dla wielbłądów.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Wejdź, gościu błogosławiony przez PANA! — zaprosił Laban. — Dlaczego masz stać na dworze? Przygotowałem dom. Jest miejsce dla wielbłądów.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niego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Wejdź, błogosławiony przez JAHWE. Czemu stoisz na dworze? Przygotowałem już dom i miejsce dla wielbłądów.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niego: Wnijdź błogosławiony Pański; przecz byś stał na dworze, jużem ja nagotował dom, i miejsce wielbłądom 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niego: Wnidź, błogosławiony PANSKI: przecz na dworze stoisz? Nagotowałem dom i miejsce wielbłądom.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niego: Pójdź, błogosławiony przez Pana, czemu stoisz tu na dworze! Przygotowałem dom dla ciebie i miejsce dla twych wielbłądów.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Wejdź, błogosławiony Pana! Czemu stoisz na dworze? Wszak ja wyprzątnąłem dom i jest miejsce i dla wielbłądów.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zaprosił go: Wejdź, błogosławiony przez Pana! Dlaczego stoisz na dworze? Opróżniłem dom i jest miejsce dla wielbłądów.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„Chodź, błogosławiony przez JAHWE. Dlaczego tu stoisz? Przygotowałem już dla ciebie dom i miejsce dla wielbłądów”.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więc ów mąż w dom i rozkiełznał wielbłądy; dano też słomy i paszy wielbłądom, a także wody do obmycia nóg tego [męża] i nóg ludzi, którzy byli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Chodź! Błogosławiony Boga! Dlaczego stoisz na zewnątrz? Wyczyściłem dom i [przygotowałem] miejsce dla wielbłądów!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йому: Ходи увійди; благословенний Господь, чому став ти надворі? Я ж хату приготовив і місце для верблюдів.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Wejdź, błogosławiony WIEKUISTEGO. Czemu stoisz na dworze? Ja wysprzątałem dom i miejsce dla wielbłądów.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razu rzekł: ”Chodź, błogosławiony przez JAHWE. Czemu tu stoisz, gdy ja przygotowałem dom, a także miejsce dla wielbłądów?”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2024-06-02T09:11:56Z</dcterms:modified>
</cp:coreProperties>
</file>