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1"/>
        <w:gridCol w:w="3284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oddał Izaakowi* wszystko, co do niego należało.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przekazał Izaakowi wszystko, co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dał Izaakowi wszystko,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Abraham wszystko, co miał,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Abraham wszytko, co posiadł,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całą swą majętność oddał Izaakowi,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oddał Izaakowi całe swoje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oddał Izaakowi całe swoje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całe swoje mienie przekazał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swoje mienie dał jednak Abraham Izaakowi;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dał Jicchakowi wszystko, co miał.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 же Авраам всі свої маєтки Ісаакові своєму синові,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dał też Ic'hakowi wszystko, co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Abraham dał Izaakowi wszystko, co miał,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dodają: swojemu synowi.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2024-05-23T08:56:27Z</dcterms:modified>
</cp:coreProperties>
</file>