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Sychem do Chamora, swego ojca: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Sychem do swego ojca Chamora: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Sychem powiedział do swego ojca Chamora: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Sychem rzekł do Hemora, ojca swego, mówiąc: Weźmij mi te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szedszy do Hemora, ojca swego, rzekł: Weźmi mi tę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Sychem prosił swego ojca, Chamora: Weź tę dzieweczkę dla mnie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Sychem do Chamora, ojca swego: Weź mi tę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Sychem do Chamora, swojego ojca: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Sychem prosił także swojego ojca Chamora: „Weź mi tę dziewczynę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też Sychem swego ojca, Chamora: - Weź mi tę dziewczynę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Szechem do swojego ojca Chamora: Weź dla mnie tę dziewczynę na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Сихем до Еммора свого батька кажучи: Візьми мені цю дівчину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Szechem powiedział więc do swego ojca Chamora, mówiąc: Weź mi to dziewczę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Szechem rzekł do Chamora, swego ojca: ”Weź mi to dziewczę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2024-05-25T13:33:31Z</dcterms:modified>
</cp:coreProperties>
</file>