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do Efraty, Rachela zaczęła rodzić. Poród okazał się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kawałek drogi do Efraty, Rachela zaczęła rodzić, a poród miała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odeszli z Betel; i było jeszcze jakoby mila drogi do Efraty, i rodziła Rachel a ciężkie rodzenie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przyszedł czasu wiosny do ziemie, która wiedzie do Efraty, w której gdy się Rachel rodząc pracowała,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Betel i był jeszcze szmat drogi, aby dojść do Efrata, Rachela zaczęła rodzić; poród jednak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Betelu i gdy mieli jeszcze kawałek drogi do Efraty, Rachela poczęła rodzić,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Betel, a był jeszcze kawałek drogi do Efraty, gdy Rachela zaczęła rodzić, poród zaś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Tuż przed przybyciem do Efraty Rachela zaczęła rodzić i poród był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potem z Betel. Jeszcze był szmat drogi do Efrata, kiedy Rachela poczęła rodzić; był to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Bet El i byli jeszcze w pewnej odległości od Efrat, gdy Rachel [zaczęła] rodzić i jej poród był trudny.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Betel. Ale pozostała jeszcze przestrzeń ziemi, by przybyć do Efraty, kiedy Rachel urodziła,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A gdy jeszcze mieli szmat drogi przed przybyciem do Eufratu, Rachela zaczęła rodzić i miała ciężki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2024-06-02T18:13:40Z</dcterms:modified>
</cp:coreProperties>
</file>