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nadała mu imię Ben -Oni,* lecz ojciec nazwał go Beniamin.**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Racheli jednak uchodziło życie. Umierając, nadała synowi imię Ben-Oni.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jednak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uchodziła z niej dusza,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umarła, nadała mu imię Benoni; ale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wychodziła dusza jej, (bo tamże umarła), nazwała imię jego Ben Oni; ale ojciec jego nazwał go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wychodziła dusza jej od boleści i gdy już śmierć nadchodziła, nazwała imię syna swego Benoni, to jest syn boleści mojej: a ociec nazwał go Beniamin, to jest syn prawice.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jednak, gdy życie z niej uchodziło, bo konała, nazwała swego syna Benoni; lecz ojciec dał mu imię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nazwała go: Ben-Oni, lecz ojciec jego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uchodziło z niej życie, bo umierała, nadała mu imię Benoni, ale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jednak umierała i wydając ostatnie tchnienie, dała synowi imię Benoni, lecz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życie poczęło z niej uchodzić, bo już umierała, nadała mu imię Benoni; ale jego ojciec nazwał go 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wydawała ostatnie tchnienie, gdy umierała, nadała mu imię Ben Oni, ale ojciec nazwał go 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покидала її душа, бо вмирала, назвала його імя: Син мого болю. Батько ж назвав його: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uchodziło jej życie, ponieważ umierała, stało się, że nazwała jego imię Benoni. Lecz jego ojciec nazwał go 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jej dusza uchodziła (ona bowiem umarła), nadała mu imię Ben-Oni: lecz jego ojciec nazwał go Beniamin: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Ben-Oni, ּ</w:t>
      </w:r>
      <w:r>
        <w:rPr>
          <w:rtl/>
        </w:rPr>
        <w:t>בֶן־אֹונִי</w:t>
      </w:r>
      <w:r>
        <w:rPr>
          <w:rtl w:val="0"/>
        </w:rPr>
        <w:t xml:space="preserve"> (ben-’oni), czyli: syn mojego bólu.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Beniamin, ּ</w:t>
      </w:r>
      <w:r>
        <w:rPr>
          <w:rtl/>
        </w:rPr>
        <w:t>בִנְיָמִין</w:t>
      </w:r>
      <w:r>
        <w:rPr>
          <w:rtl w:val="0"/>
        </w:rPr>
        <w:t xml:space="preserve"> (binjamin), czyli: syn mojej prawej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2024-06-02T18:08:43Z</dcterms:modified>
</cp:coreProperties>
</file>