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3"/>
        <w:gridCol w:w="3798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czyli Edomu.*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Ezawowe, który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rodzaje Ezawowe, ten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Ezawa; on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[lista] potomków Ezawa, czyli Edoma;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Esawa, [to jest]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роди Ісава (він є Едом):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Esawa,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Ezawa, czyli 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powodzenie potomków Ezawa, &lt;x&gt;10 36:1&lt;/x&gt;L.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2024-06-04T19:03:57Z</dcterms:modified>
</cp:coreProperties>
</file>