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swoich służących i oddał mnie pod straż w domu księcia straży przybocznej, mnie i księcia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rozgniewał się na swoich służących. Kazałeś mnie wtedy, panie, zamknąć w budynku dowódcy straży przybocznej — mnie i głównego piekarza.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swoje sługi i oddał mnie pod straż w domu dowódcy straży, mnie i 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 rozgniewawszy się na sługi swe, dał mię był pod straż do domu hetmana żołnierzów, mnie i przełożonego nad piekarzami.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rozgniewany król na sługi swe, mnie i przełożonego nad piekarzmi kazał wrzucić do ciemnice hetmana żołnierzów,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Faraon, rozgniewawszy się na swego sługę, oddał mnie, a ze mną i przełożonego piekarzy, pod straż do domu przełożonego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rozgniewał się raz na sługi swoje, wtrącił mnie do więzienia w domu dowódcy straży przybocznej, mnie i 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swe sługi i oddał mnie oraz przełożonego piekarzy pod dozór do domu przełożonego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rozgniewał się na swoje sługi i mnie oraz przełożonego piekarzy kazał oddać pod straż w domu przełożonego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[raz] na swych dworzan i oddał pod nadzór dowódcy straży przybocznej mnie i nadwornego piekarza.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[gdy] faraon rozgniewał się na swojego sługę i oddał mnie pod straż do domu dowódcy straży, mnie i przełożonego piekarzy,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Фараон розгнівався на своїх рабів, і вкинув нас до вязниці в домі голови сторожі, мене ж і головного пекара,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rozgniewał się na swoje sługi i oddał mnie pod straż do naczelnika przybocznej straży; mnie oraz 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oburzył się na swoich sług. Osadził mnie więc pod strażą w domu dowódcy straży przybocznej, zarówno mnie, jak i przełożonego piekarzy.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2024-06-02T11:40:51Z</dcterms:modified>
</cp:coreProperties>
</file>