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wśród nich Beniamina, powiedział do zarządcy swego domu: Wprowadź tych ludzi do środka, przygotuj też jakąś pieczeń, bo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zobaczył z nimi Beniamina, powiedział do zarządcy jego domu: Wprowadź tych ludzi do domu, zabij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przyrządź, bo ci ludzie w południe będą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z nimi Benjamina, rzekł do tego, który był sprawcą domu jego: Wprowadź te męże w dom, a zabij bydlę i nagotuj; bo ze mną jeść będą mężowie ci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ujźrzawszy, i Beniamina z nimi, rozkazał szafarzowi domu swego, mówiąc: Wprowadź męże w dom a nabij bydła i nagotuj ucztę; bo ze mną będą jeść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wśród nich Beniamina, dał polecenie zarządzającemu swego domu: Zaprowadź tych ludzi do domu i każ zabić oraz przyrządzić jakąś sztukę bydła, gdyż będą oni ze mną jedli dziś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ujrzał z nimi Beniamina, rzekł do zarządcy domu swego: Wprowadź tych mężów do domu, zabij i przygotuj sztukę bydła, bo ludzie ci będą w południe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 odezwał się do zarządcy swojego domu: Wprowadź tych ludzi do domu, zarżnij i przygotuj sztukę bydła, ponieważ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ujrzał ich i Beniamina, rzekł do zarządcy swojego domu: „Wprowadź tych ludzi do domu, zabij jakieś zwierzę i przygotuj, ponieważ ci ludzie w południe będą jedli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ujrzał, że Beniamin jest z nimi, rzekł do zarządcy swojego domu: - Wprowadź tych ludzi do domu, zabij coś i przygotuj, gdyż oni będą w południe jeść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 z nimi Binjamina i powiedział do tego, który zarządzał jego domem: Wprowadźcie tych ludzi do domu. Zarżnijcie [zwierzęta na] mięso i przygotujcie, bo ci ludzie będą ze mną jedli w południe.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ujrzawszy z nimi Binjamina, powiedział do przełożonego swojego domu: Wprowadź tych ludzi do domu, zarżnij bydło oraz przygotuj, gdyż w południe ci ludzie będą ze mną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z nimi Beniamina, od razu rzekł do człowieka ustanowionego nad jego domem: ”Weź tych mężów do domu i zarżnij zwierzęta, i poczyń przygotowania, gdyż ci mężowie mają ze mną jeść w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2024-06-01T11:58:53Z</dcterms:modified>
</cp:coreProperties>
</file>