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powtórzyli mu wszystkie słowa Józefa, które ten wypowiedział do nich, i gdy zobaczył wozy, które Józef posłał, ażeby go przenieść, ożywił się duch Jakuba,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się, dopiero gdy powtórzyli mu to, co przekazał im Józef, i kiedy zobaczył wozy, które posłał, aby go przewieźć.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powtórzyli mu wszystkie słowa Józefa, które im powiedział. A kiedy zobaczył wozy, które Józef posłał, aby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przywieziono, ożył duch ich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mu wszystkie słowa Józefowe, które mówił do nich. A ujrzawszy wozy, które posłał Józef, aby go na nich przywieziono, tedy ożył duch Jakóba,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przedsię powiadali mu wszytek porządek rzeczy. A gdy ujźrzał wozy i wszytko, co posłał, ożył duch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powtórzyli mu wszystko, co Józef do nich mówił, i gdy zobaczył wozy, które Józef przysłał, aby go zabrać, wstąpiło życie w ich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powtórzyli mu wszystkie słowa Józefa, które wypowiedział do nich, i gdy ujrzał wozy, które posłał Józef, aby go przewieziono, ożywił się duch Jakuba,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powtórzyli mu wszystkie słowa Józefa, które im powiedział, i zobaczył wozy, które przysłał Józef, aby go zabrać, ich ojciec Jakub się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przekazali mu wszystko, co Józef powiedział. A gdy ujrzał wozy, przysłane przez Józefa, aby go zabrać, wstąpiło w niego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 gdy] powiedzieli mu wszystkie słowa Josefa, które do nich mówił i zobaczył wozy, które przysłał Josef, aby go zabrać, ożył duch ich ojca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йому все сказане Йосифом, що сказав їм. Побачивши ж вози, які вислав Йосиф, щоб його узяти, загорівся дух його батька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powtórzyli mu wszystkie słowa Josefa, które do nich mówił; zobaczył też wozy, które Josef przesłał w celu przewiezienia go; i ożył duch ich ojca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opowiadali wszystkie słowa. które Józef do nich mówił, i gdy zobaczył wozy, które Józef posłał, żeby go przywieźć, duch Jakuba, ich ojca, zaczął odżywać.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2024-06-02T02:57:28Z</dcterms:modified>
</cp:coreProperties>
</file>