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uczynili mu jego synowie tak, jak im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uroczystości synowie Jakuba postąpili zgodnie z życzeniem ich 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uczynili więc z nim tak, jak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z nim synowie jego, jak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Jakobowi, jako im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[Jakuba] uczynili zatem tak, jak im rozkazał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postąpili synowie jego z nim tak, jak im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postąpili więc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z nim tak, jak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uczynili więc z nim tak, jak im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[Jaakowa] zrobili dla niego dokładnie tak, jak im przykazał.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зробили його сини так як він їм заповів, і там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synowie uczynili z nim tak, jak im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synowie postąpili z nim dokładnie tak, jak im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2024-06-02T17:40:01Z</dcterms:modified>
</cp:coreProperties>
</file>