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natomiast była wobec Boga skażona. Panowały na niej gwałt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zepsuła się w oczach Boga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popsowała się była przed Bogiem;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skaziła się przed Bogiem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skażeniu wobec Boga i napełniła się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w oczach Boga i pełna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zepsuciu przed obliczem Boga i napełniła się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wobec Boga była pogrążona w złu i pełno było na niej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skaził się (przed Bogiem), wypełniła 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Zepsuł się świat przed Bogiem i ziemia napełniła się zbrodnią.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знищена перед Богом, і наповнилася земля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przed Bogiem oraz ziemia napełniła się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prawdziwego Boga ziemia uległa zrujnowaniu i ziemia została napełniona przemocą.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2024-05-31T06:27:20Z</dcterms:modified>
</cp:coreProperties>
</file>