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2"/>
        <w:gridCol w:w="3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dni siedem innych znów wysłał ― gołębicę z  ―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dalsze siedem dni, i znów wypuścił gołębicę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kolejnych siedem dni. Wypuścił ją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odczekał jeszcze drugie siedem dni, ponownie wypuścił gołębicę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poczekawszy jeszcze drugie siedem dni, po wtóre wypuścił gołębicę z 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poczekawszy jeszcze siedm dni drugie, po wtóre wypuścił gołębicę z 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Przeczekawszy zaś jeszcze siedem dni, znów wypuścił z arki gołębicę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Poczekawszy jeszcze następne siedem dni, znów wypuścił gołębicę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Poczekał jeszcze kolejnych siedem dni i znów wypuścił gołębicę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jeszcze siedem dni i ponownie ją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czekał jeszcze dalszych siedem dni i znowu wypuścił gołębia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[Noach] odczekał jeszcze siedem następnych dni i ponownie wypuścił gołębicę z 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почекавши ще інших сім днів, знову післав голубку з корабля,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przeczekał jeszcze siedem dalszych dni, znowu wypuścił z arki 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jeszcze następnych siedem dni, i ponownie wypuścił gołębia z 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2024-06-01T04:32:11Z</dcterms:modified>
</cp:coreProperties>
</file>