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Achitofel powiedział do Absaloma: Zbliż się do nałożnic twojego ojca, (do tych), które pozostawił do pilnowania pałacu.* Gdy cały Izrael usłyszy, że obrzydziłeś się** *** swojemu ojcu (całkowicie), wzmocnią się ręce wszystkich, którzy są z tobą.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Achitofel odpowiedział: Zbliż się najpierw do nałożnic swego ojca, do tych, które pozostawił na straży pałacu. Gdy Izrael usłyszy, że całkowicie zerwałeś z ojcem i że zgoda jest już niemożliwa,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stanowczość twoich zwolenników w walce wydatnie się wzmocni.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Achitofel odpowiedział Absalomowi: Wejdź do nałożnic swego ojca, które zostawił, aby strzegły domu. A gdy cały Izrael usłyszy, że zostałeś znienawidzony przez swego ojca, wtedy wzmocnią się ręce wszystkich, którzy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Achitofel Absalomowi: Wnijdź do założnic ojca twego, które zostały, aby strzegły domu; a usłyszawszy wszystek Izrael, żeś się omierzył ojcu twemu, zmocnią się ręce wszystkich, którzy są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Achitofel do Absaloma: Wnidź do nałożnic ojca twego, które zostawił dla straży domu, aby, gdy usłyszy wszytek Izrael, żeś zelżył ojca twego, zmocniły się ręce ich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Achitofel odpowiedział Absalomowi: Wejdź do nałożnic swojego ojca, które pozostawił, by pilnowały domu. Gdy posłyszy cały Izrael, że zostałeś znienawidzony przez ojca, umocnią się wtedy ręce wszystkich twoich zwolenników.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Achitofel rzekł do Absaloma: Idź do nałożnic twojego ojca, które pozostawił, aby pilnowały domu. Gdy cały Izrael się dowie, że okryłeś się u swojego ojca niesławą, okrzepną ręce wszystkich twoich zwolenników.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Achitofel odpowiedział Absalomowi: Idź do nałożnic twojego ojca, które pozostawił, aby pilnowały domu. Gdy cały Izrael usłyszy, że jesteś odrażający dla swego ojca, wzmocnią się wszyscy, którzy są po twojej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Achitofel odpowiedział Absalomowi: „Współżyj z żonami, które twój ojciec pozostawił, aby pilnowały pałacu! Wtedy cały Izrael dowie się, że zostałeś znienawidzony przez ojca. Umocnią się też wszyscy twoi zwolennicy”.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Achitofel powiedział do Abszaloma: - Idź do nałożnic twego ojca, które zostawił na straży domu. Skoro cały Izrael usłyszy, że stałeś się nienawistny swemu ojcu, wzmocnią się ręce wszystkich, którzy są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Ахітофель до Авессалома: Ввійди до наложниць твого батька, які він оставив, щоб стерегли його дім, і ввесь Ізраїль почує, що ти засоромив твого батька, і скріпляться руки всіх, що з тобою.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Achitofel odpowiedział Absalomowi: Idź do nałożnic twojego ojca, które zostawił, by pilnowały pałacu, a wtedy cały Israel usłyszy, że się obrzydziłeś u twego ojca i wzmocnią się ręce wszystkich twych zwolenników.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Achitofel rzekł do Absaloma: ”Współżyj z nałożnicami swego ojca, które on pozostawił, by się troszczyły o dom. A cały Izrael usłyszy, że uczyniłeś z siebie odrażającą woń dla swego ojca, i wzmocnią się ręce wszystkich, którzy są z tobą”.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35:22&lt;/x&gt;; &lt;x&gt;10 49:3-4&lt;/x&gt;; &lt;x&gt;30 18:8&lt;/x&gt;; &lt;x&gt;30 20:11&lt;/x&gt;; &lt;x&gt;50 23:1&lt;/x&gt;; &lt;x&gt;50 27:20&lt;/x&gt;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obrzydziłeś się, ּ</w:t>
      </w:r>
      <w:r>
        <w:rPr>
          <w:rtl/>
        </w:rPr>
        <w:t>כִי־נִבְאַׁשְּתָ</w:t>
      </w:r>
      <w:r>
        <w:rPr>
          <w:rtl w:val="0"/>
        </w:rPr>
        <w:t xml:space="preserve"> , lub: ześmierdłeś, tj. całkowicie zerwałeś mosty porozumienia z ojcem.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34:30&lt;/x&gt;; &lt;x&gt;90 13:4&lt;/x&gt;; &lt;x&gt;90 27:12&lt;/x&gt;; &lt;x&gt;100 10:6&lt;/x&gt;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2024-06-01T22:22:22Z</dcterms:modified>
</cp:coreProperties>
</file>