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rzucił pytanie: Czy jest jeszcze ktoś, kto pozostał z domu Saula, abym mógł okazać mu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pozostał jeszcze ktoś z domu Saula, abym mógł okazać mu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Jestże jeszcze kto, coby pozostał z domu Saulowego, abym uczynił nad nim miłosierdzie dla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mniemasz, jest kto, co by został z domu Saulowego, że uczynię nad nim miłosierdzie dla Jonaty?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jeszcze ktoś pozostał z rodu Saula, gdyż pragnąłbym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z domu Saula, abym mógł mu wyświadczyć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należący do domu Saula, abym mógł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„Czy ostał się jeszcze ktoś z rodziny Saula? Chciałbym mu okazać życzliwość ze względu na Jonatana”.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[pewnego razu]: - Czy pozostał jeszcze kto z domu Saula, bym mógł mu okazać łaskawość przez wzgląd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сазав: Чи ще є останок з дому Саула і вчиню з ним милосердя задля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zapytał: Czy jest jeszcze ktoś, kto pozostał z domu Saula? Bo chciałbym mu świadczyć miłosierdzie z uwagi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”Czy pozostał jeszcze ktoś z domu Saula, żebym mógł okazać mu lojalną życzliwość przez wzgląd na Jonatana?”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2024-05-30T16:50:44Z</dcterms:modified>
</cp:coreProperties>
</file>